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Style w:val="cat-Dategrp-2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sz w:val="28"/>
          <w:szCs w:val="28"/>
        </w:rPr>
        <w:t>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Ханты-Мансийского автономного округа-Югры </w:t>
      </w:r>
      <w:r>
        <w:rPr>
          <w:rStyle w:val="cat-FIOgrp-3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упрощенного производства гражданское дело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исковому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казенного </w:t>
      </w:r>
      <w:r>
        <w:rPr>
          <w:rStyle w:val="cat-OrganizationNamegrp-11rplc-3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</w:t>
      </w:r>
      <w:r>
        <w:rPr>
          <w:rFonts w:ascii="Times New Roman" w:eastAsia="Times New Roman" w:hAnsi="Times New Roman" w:cs="Times New Roman"/>
          <w:sz w:val="28"/>
          <w:szCs w:val="28"/>
        </w:rPr>
        <w:t>8602017736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4rplc-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cat-PassportDatagrp-10rplc-5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>ущерба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ст.ст. 232.2, 232.4 Гражданского процессуального кодекса Российской Федерации, суд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Исковое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казенного </w:t>
      </w:r>
      <w:r>
        <w:rPr>
          <w:rStyle w:val="cat-OrganizationNamegrp-11rplc-6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Style w:val="cat-FIOgrp-4rplc-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>ущерба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Style w:val="cat-FIOgrp-5rplc-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казенного </w:t>
      </w:r>
      <w:r>
        <w:rPr>
          <w:rStyle w:val="cat-OrganizationNamegrp-11rplc-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8rplc-1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возмещение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ущерба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5rplc-1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государственную пошл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ну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Style w:val="cat-Sumgrp-9rplc-12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доход местного бюджета.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пятнадцати дней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 дня его принятия, если не поданы апелляционные жалоба, представление.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составления мотивированного решения суда такое решение вступает в законную силу по истечении срока, установленного для подачи </w:t>
      </w:r>
      <w:r>
        <w:rPr>
          <w:rFonts w:ascii="Times New Roman" w:eastAsia="Times New Roman" w:hAnsi="Times New Roman" w:cs="Times New Roman"/>
          <w:sz w:val="28"/>
          <w:szCs w:val="28"/>
        </w:rPr>
        <w:t>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Сургутский городской суд </w:t>
      </w:r>
      <w:r>
        <w:rPr>
          <w:rStyle w:val="cat-Addressgrp-1rplc-1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 Сургутского судебного района города окружного значения Сургута.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FIOgrp-6rplc-1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</w:t>
      </w:r>
      <w:r>
        <w:rPr>
          <w:rFonts w:ascii="Times New Roman" w:eastAsia="Times New Roman" w:hAnsi="Times New Roman" w:cs="Times New Roman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судебного района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ХМАО-Югры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 </w:t>
      </w:r>
      <w:r>
        <w:rPr>
          <w:rStyle w:val="cat-FIOgrp-6rplc-15"/>
          <w:rFonts w:ascii="Times New Roman" w:eastAsia="Times New Roman" w:hAnsi="Times New Roman" w:cs="Times New Roman"/>
          <w:sz w:val="20"/>
          <w:szCs w:val="20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2rplc-16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</w:t>
      </w:r>
      <w:r>
        <w:rPr>
          <w:rFonts w:ascii="Times New Roman" w:eastAsia="Times New Roman" w:hAnsi="Times New Roman" w:cs="Times New Roman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Секретарь с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 __________________ </w:t>
      </w:r>
      <w:r>
        <w:rPr>
          <w:rStyle w:val="cat-FIOgrp-7rplc-17"/>
          <w:rFonts w:ascii="Times New Roman" w:eastAsia="Times New Roman" w:hAnsi="Times New Roman" w:cs="Times New Roman"/>
          <w:sz w:val="20"/>
          <w:szCs w:val="20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594378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Addressgrp-0rplc-0">
    <w:name w:val="cat-Address grp-0 rplc-0"/>
    <w:basedOn w:val="DefaultParagraphFont"/>
  </w:style>
  <w:style w:type="character" w:customStyle="1" w:styleId="cat-Dategrp-2rplc-1">
    <w:name w:val="cat-Date grp-2 rplc-1"/>
    <w:basedOn w:val="DefaultParagraphFont"/>
  </w:style>
  <w:style w:type="character" w:customStyle="1" w:styleId="cat-FIOgrp-3rplc-2">
    <w:name w:val="cat-FIO grp-3 rplc-2"/>
    <w:basedOn w:val="DefaultParagraphFont"/>
  </w:style>
  <w:style w:type="character" w:customStyle="1" w:styleId="cat-OrganizationNamegrp-11rplc-3">
    <w:name w:val="cat-OrganizationName grp-11 rplc-3"/>
    <w:basedOn w:val="DefaultParagraphFont"/>
  </w:style>
  <w:style w:type="character" w:customStyle="1" w:styleId="cat-FIOgrp-4rplc-4">
    <w:name w:val="cat-FIO grp-4 rplc-4"/>
    <w:basedOn w:val="DefaultParagraphFont"/>
  </w:style>
  <w:style w:type="character" w:customStyle="1" w:styleId="cat-PassportDatagrp-10rplc-5">
    <w:name w:val="cat-PassportData grp-10 rplc-5"/>
    <w:basedOn w:val="DefaultParagraphFont"/>
  </w:style>
  <w:style w:type="character" w:customStyle="1" w:styleId="cat-OrganizationNamegrp-11rplc-6">
    <w:name w:val="cat-OrganizationName grp-11 rplc-6"/>
    <w:basedOn w:val="DefaultParagraphFont"/>
  </w:style>
  <w:style w:type="character" w:customStyle="1" w:styleId="cat-FIOgrp-4rplc-7">
    <w:name w:val="cat-FIO grp-4 rplc-7"/>
    <w:basedOn w:val="DefaultParagraphFont"/>
  </w:style>
  <w:style w:type="character" w:customStyle="1" w:styleId="cat-FIOgrp-5rplc-8">
    <w:name w:val="cat-FIO grp-5 rplc-8"/>
    <w:basedOn w:val="DefaultParagraphFont"/>
  </w:style>
  <w:style w:type="character" w:customStyle="1" w:styleId="cat-OrganizationNamegrp-11rplc-9">
    <w:name w:val="cat-OrganizationName grp-11 rplc-9"/>
    <w:basedOn w:val="DefaultParagraphFont"/>
  </w:style>
  <w:style w:type="character" w:customStyle="1" w:styleId="cat-Sumgrp-8rplc-10">
    <w:name w:val="cat-Sum grp-8 rplc-10"/>
    <w:basedOn w:val="DefaultParagraphFont"/>
  </w:style>
  <w:style w:type="character" w:customStyle="1" w:styleId="cat-FIOgrp-5rplc-11">
    <w:name w:val="cat-FIO grp-5 rplc-11"/>
    <w:basedOn w:val="DefaultParagraphFont"/>
  </w:style>
  <w:style w:type="character" w:customStyle="1" w:styleId="cat-Sumgrp-9rplc-12">
    <w:name w:val="cat-Sum grp-9 rplc-12"/>
    <w:basedOn w:val="DefaultParagraphFont"/>
  </w:style>
  <w:style w:type="character" w:customStyle="1" w:styleId="cat-Addressgrp-1rplc-13">
    <w:name w:val="cat-Address grp-1 rplc-13"/>
    <w:basedOn w:val="DefaultParagraphFont"/>
  </w:style>
  <w:style w:type="character" w:customStyle="1" w:styleId="cat-FIOgrp-6rplc-14">
    <w:name w:val="cat-FIO grp-6 rplc-14"/>
    <w:basedOn w:val="DefaultParagraphFont"/>
  </w:style>
  <w:style w:type="character" w:customStyle="1" w:styleId="cat-FIOgrp-6rplc-15">
    <w:name w:val="cat-FIO grp-6 rplc-15"/>
    <w:basedOn w:val="DefaultParagraphFont"/>
  </w:style>
  <w:style w:type="character" w:customStyle="1" w:styleId="cat-Dategrp-2rplc-16">
    <w:name w:val="cat-Date grp-2 rplc-16"/>
    <w:basedOn w:val="DefaultParagraphFont"/>
  </w:style>
  <w:style w:type="character" w:customStyle="1" w:styleId="cat-FIOgrp-7rplc-17">
    <w:name w:val="cat-FIO grp-7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3350C-2F4F-4491-8973-FF2C643D853A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